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budzący lęk przebywa w Radzie świętych, Większy* i groźniejszy nad wszystkich wokół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budzący respekt przebywa w radzie świętych, Mocniejszy i groźniejszy niż wszyscy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Boże zastępów,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ty, JAHWE mocny? Twoja wierność bowiem cię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świętych bardzo jest Bóg straszliwy, a straszny nade wszystkich, którzy są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wielbion w radzie świętych, wielki i straszliwy nade wszytkie, którzy są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radzie świętych przejmuje bojaźnią, wielki jest i straszny - ponad wszystkich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groźny jest w gronie świętych, Potężny i straszny nad wszystkich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przejmuje bojaźnią w gronie świętych, jest wielki i zatrważający ponad wszystkich wokół.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wzbudza bojaźń w radzie świętych, wielki i groźny dla wszystkich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Groźny jest Bóg w radzie świętych, wielki i straszliwszy niż wszyscy, którzy Go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поклав перед Тобою наші беззаконня, наш вік на просвічення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wielbiony w niezliczonym zgromadzeniu świętych i wspaniały ponad całym swym otoczeniem.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któż jest tak pełen energii jak ty, Jah? I zewsząd otacza cię twoja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 : wyrażenie to w MT kończy wcześniejszy wiersz: Bóg budzący lęk przebywa w wielkiej Radzie Świętych / I (jest) groźniejszy... W tym przypadku przekład tekstu głównego odzwierciedla G. Być może większy należy potraktować przysłówkowo: Bardzo jest też groźny (zob. &lt;x&gt;230 62:3&lt;/x&gt;;&lt;x&gt;230 78:15&lt;/x&gt;).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2024-05-06T01:33:53Z</dcterms:modified>
</cp:coreProperties>
</file>