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Stróż sprawiedliwości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zapomniał o nich, On pamięta o wołaniu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spójrz, jak mnie uciskają ci, którzy mnie nienawidzą, ty, który podnosisz mnie z bram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 szuka krwi, i mają w pamięci, a nie zapomina wołania utrapionych.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mszczący się krwie ich wspominał, nie zapomniał ubogich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 o ubogich, pamięta, a nie zapomina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nich, Nie zapomniał wołania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Mściciel krwi bowiem pamięta o uciśnionych, nie zapomina ich krzyku.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 pamiętał o ubogich i nie zapomniał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On, mściciel krwi, pamiętał o nich, nie zapomniał krzyku udręczonych.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той, що досліджує кров згадав про них, не забув крику бідних.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mściciel krwi, On ich zapamiętał, nie zapomniał wołania uciśnionych.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Jehowo; zobacz, jak mnie uciskają ci, co mnie nienawidzą, ty, który podnosisz mnie z bram śmierci,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2024-05-07T01:12:37Z</dcterms:modified>
</cp:coreProperties>
</file>