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męża Bożego.* Panie, Ty byłeś naszą ostoją**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męża Bożego. Panie, Ty byłeś naszą ostoją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męża Bożego. Panie, ty byłeś naszą ucieczką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męża Bożego. Panie! tyś bywał ucieczką naszą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człowieka Bożego. Panie, stałeś się ucieczką nam od rodzaju do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Błaganie Mojżesza, męża Bożego. Panie, Ty byłeś naszą ucieczką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męża Bożego. Panie, Tyś był ostoją naszą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człowieka Bożego, Mojżesza. Panie, do Ciebie z pokolenia na pokolenie się uciekamy.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człowieka Bożego. Panie, Ty byłeś nam ucieczką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męża Bożego. Panie, Ty byłeś ucieczką naszą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хвали Давида. Хто живе в помочі Всевишнього поселиться в покрові Бога небесного.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Bożego męża. Panie, Ty byłeś dla nas schronieniem od 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 pokazałeś, że jesteś dla nas prawdziwym mieszkaniem przez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pochodzący być może z IX w. p. Chr. Por. słownictwo &lt;x&gt;50 31:30-32:47&lt;/x&gt;. Być może skomponowany w nawiązaniu do Wj 32.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kryjówką (&lt;x&gt;410 2:12&lt;/x&gt;; &lt;x&gt;300 9:10&lt;/x&gt;;&lt;x&gt;300 10:22&lt;/x&gt;;&lt;x&gt;300 49:33&lt;/x&gt;;&lt;x&gt;300 51:37&lt;/x&gt;).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2024-04-28T11:09:05Z</dcterms:modified>
</cp:coreProperties>
</file>