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&lt;x&gt;230 102:12&lt;/x&gt;; &lt;x&gt;230 103:15-16&lt;/x&gt;; &lt;x&gt;290 40:6-8&lt;/x&gt;;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2024-04-28T17:08:56Z</dcterms:modified>
</cp:coreProperties>
</file>