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odgłosem tych wielkich, nieprzebranych wód, Ponad bałwanami potężnego morza, O wiele wyżej Ty królujesz,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 mocniejszy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mocne wały morskie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szumu wód wielkich, dziwne nawałności morskie, dziwny na wysokościach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szum wód rozległych, ponad potęgę morskiej kipieli potężny jest Pan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morskie,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jednak niż odgłosy wód rozległych, niż potężne fale morskie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wód ogromnych, nad gwałtowne przypływy morskie, potężniejszy jest JAHWE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Potężniejszy nad szum nieprzebranych wód, potężniejszy nad morskie nawałnice jest Jahwe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виголошуватимуть і говоритимуть неправедне, говоритимуть всі,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strumienie, WIEKUISTY, strumienie wznoszą swój szum; rzeki podnoszą swoją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odgłosy rozległych wód, majestatyczne grzywacze morza – pełen majestatu jest JAHWE na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2024-05-04T18:28:16Z</dcterms:modified>
</cp:coreProperties>
</file>