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karci narody, nie upomina – On, który uczy człowieka poznania?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2024-04-28T22:34:35Z</dcterms:modified>
</cp:coreProperties>
</file>