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— Wie,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zna myśli ludzkie;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ludzkie, iż są szczerą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człowiecze,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ludzkie zamysły, [wie], że są one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ludzi, Bo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wie, że są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 o zamysłach ludzi,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zamysły człowieka [i wie],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поклявся в моїм гніві: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zna zamysły ludzi,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że są jak 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2024-04-28T22:41:17Z</dcterms:modified>
</cp:coreProperties>
</file>