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2188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porzuci swego ludu I nie zostawi swojego dziedzictwa,*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porzuci swego ludu I nie pozostawi swojego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nie odrzuci swego ludu i nie opuści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nie opuści Pan ludu swego, a dziedzictwa swego nie zaniecha.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odrzuci JAHWE ludu swego, a dziedzictwa swego nie opuści,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odpycha swego ludu i nie porzuca swojego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odrzuci Pan ludu swego, A dziedzictwa swego nie opuści,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odrzuci swojego ludu, nie opuści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 nie odrzuci swego ludu i dziedzictwa swego nie zostawi,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odrzuci bowiem swego ludu i nie opuści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nie porzuci Swojego ludu i Swojego dziedzictwa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nie opuści swego ludu ani nie pozostawi swojego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37:33-35&lt;/x&gt;; &lt;x&gt;520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2024-04-29T01:08:02Z</dcterms:modified>
</cp:coreProperties>
</file>