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słuszny sąd powróci do sprawiedliwości,* A za nim wszyscy (ludzie) prawego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Sąd znów będzie sprawiedliwy l. sprawiedliwość zwycięży.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&lt;x&gt;230 11:7&lt;/x&gt;; &lt;x&gt;230 32:11&lt;/x&gt;; &lt;x&gt;230 36:11&lt;/x&gt;; &lt;x&gt;230 64:11&lt;/x&gt;; &lt;x&gt;230 97:11&lt;/x&gt;; &lt;x&gt;290 42:3&lt;/x&gt;;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2024-04-29T05:21:36Z</dcterms:modified>
</cp:coreProperties>
</file>