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wraz ze mną powstanie przeciw złym, Kto wraz ze mną ujmie się przeciw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razem ze mną powstanie przeciw złym, Kto wraz ze mną wystąpi przeciw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stanie przy mnie przeciwko złoczyńcom? Kto ujmie się za mną przeciwko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się był zastawił za mną przeciwko złośnikom? ktoby się był ujął o mnie przeciwko tym, którzy czynią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powstanie przeciw złośnikom? Abo kto przy mnie stanie przeciw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w mojej obronie przeciw niegodziwcom? Kto mnie zasłoni od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stanie przy mnie przeciwko złośnikom, Kto ujmie się za mną przeciwko złoczyńcom?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przy mnie przeciwko złoczyńcom? Kto ujmie się za mną przeciw niegodziwcom?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ujmie się za mną wobec złoczyńców? Kto stanie za mną przeciw dopuszczającym się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w mej obronie przeciwko ludziom niegodziwym? Kto ujmie się za mną przeciwko złoczyńcom?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 mnie stawał przeciwko niegodziwym? Kto dla mnie występował przeciw nieprawym?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za mną przeciwko złoczyńcom? Kto opowie się za mną przeciwko krzywdzicielom?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2024-04-28T23:46:57Z</dcterms:modified>
</cp:coreProperties>
</file>