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wraz ze mną powstanie przeciw złym, Kto wraz ze mną ujmie się przeciw czyniącym nieprawość?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2024-04-29T02:16:20Z</dcterms:modified>
</cp:coreProperties>
</file>