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006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JAHWE nie był mi pomocą, Moja dusza już dawno byłaby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przyszedł mi z pomocą, moja dusza przebywałaby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był Pan nie przybył na pomoc, małoby była nie mieszkała dusza moja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mię JAHWE wspomógł, mało by była dusza moja nie mieszkała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mi nie udzielił pomocy, wnet by moja dusza zamieszkała [w kraju]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mi pomocą, Dawno leżałbym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pomagał, dawno mieszkałbym w kraju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pomógł, wkrótce bym się znalazł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przybył z pomocą, dusza moja przebywałaby już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nie był mą pomocą, moja dusza niemal by legła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dopomógł, po krótkiej chwili dusza moja zamieszkałaby w milczeniu.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2024-04-29T06:31:21Z</dcterms:modified>
</cp:coreProperties>
</file>