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licznych moich niepokojów* w moim wnętrzu Twoje pociechy** cieszą moją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rozterek.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2024-04-29T07:46:06Z</dcterms:modified>
</cp:coreProperties>
</file>