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Jednoczą się przeciwko duszy sprawiedliwego I potępiają krew niewinną.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Jednoczą się przeciwko sprawiedliwym duszom I potępiają ludzi niesplamionych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 się przeciw duszy sprawiedliwego i krew niewinną potępiają.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zbierają przeciwko duszy sprawiedliwego, a krew niewinną potępiają?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Zasadzą się na duszę sprawiedliwego, a krew niewinną potępią.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czyhają na życie sprawiedliwego, chociaż potępiają krew niewinną,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Nastają na sprawiedliwego I krew niewinną potępiają.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 na życie sprawiedliwego, potępiają krew niewinną.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 na życie sprawiedliwego i skazują na śmierć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Nastają wspólnie na życie sprawiedliwego i potępiają krew niewinną.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Skupiają się przeciw duszy sprawiedliwego i niewinną krew potępiają.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 gwałtowne ataki na duszę prawego i za niegodziwą uznają nawet krew niewinnego.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2024-04-29T00:36:30Z</dcterms:modified>
</cp:coreProperties>
</file>