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Jednoczą się przeciwko duszy sprawiedliwego I potępiają krew niewinną.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2024-04-28T20:50:09Z</dcterms:modified>
</cp:coreProperties>
</file>