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2"/>
        <w:gridCol w:w="5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stał się moją twierdzą, Mój Bóg – skałą mojej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stał się moją twierdzą, Mój Bóg pozostaje skałą, na której się chronię.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jest moją twierdzą, mój Bóg — skałą mojej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jest twierdzą moją, a Bóg mój skałą ufności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mi się JAHWE ucieczką, a Bóg mój obroną nadzieje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Pan będzie mi obroną i Bóg mój dla mnie - opoką schronienia.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jest twierdzą moją I Bóg mój skałą schronienia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jest moją twierdzą, mój Bóg jest skałą, na której się chronię.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jest dla mnie twierdzą, Bóg mój - skałą, na której się chronię!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jest moją twierdzą, Bóg mój jest skałą, gdzie znajdę schronienie.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będzie dla mnie Twierdzą; mój Bóg Opoką mego schronienia.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stanie się dla mnie bezpiecznym wzniesieniem, a Bóg mój – skałą mego schronienia.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2024-04-29T00:07:57Z</dcterms:modified>
</cp:coreProperties>
</file>