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im za niegodziwość I z powodu ich zła ich wygubi – Wygubi ich Pan, nasz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im za niegodziwość, Z powodu ich zła ześle na nich zgubę. Pan, nasz Bóg, położy im kres!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obróci przeciwko nim ich nieprawość i za ich zło ich wytraci; wytraci ich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obróci na nich nieprawość ich, a dla złości ich wytraci ich; wytraci ich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im nieprawość ich, a we złości ich wytraci je, wytraci je JAHWE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tamtym odda za ich niegodziwość i wytraci za własną ich złość, nasz Pan Bóg ich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im za niegodziwość, A z powodu złości wytraci ich; Wytraci ich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im za ich nieprawość, za całą złość ich wytraci. JAHWE, nasz Bóg, ich wygubi.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 im według ich uczynków. Bóg nasz wytraci ich stosownie do ich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niegodziwość ich przeciwko nim obróci, wytraci ich własną ich złością, wytraci ich Jahwe,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nim zwróci ich nieprawość i z powodu ich złości wygubi; wygubi ich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na nich wyrządzoną przez nich krzywdę, i zmusi ich do milczenia ich własnym nieszczęściem. Zmusi ich do milczenia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2024-04-29T07:26:51Z</dcterms:modified>
</cp:coreProperties>
</file>