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Wyrzucają (z siebie słowa) i mówią zuchwale, Przechwalają się wszyscy czyniący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2024-04-29T00:36:40Z</dcterms:modified>
</cp:coreProperties>
</file>