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(to), nierozumni wśród ludu, A wy, głupcy, kiedy zmądrzejecie?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bezmyślni wśród ludu, Głupcy, kiedyż wy zmądrzejecie?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nierozumni wśród ludu! A wy, głupcy, kiedy zmądrzejecie?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Zrozumicież, o wy bydlęcy między ludźmi! a wy szaleni kiedyż zrozumiecie?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Zrozumiejcież, głupi, między ludźmi, a bezrozumni, miejcie kiedy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Pojmijcie, głupcy w narodzie! Kiedy zmądrzejecie, bezrozumni?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o nierozumni wśród ludu, A wy, głupcy, kiedyż zmądrzejecie?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głupcy w narodzie, nierozumni, kiedy zmądrzejecie?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niemądrzy wśród ludu! Kiedy wy, głupcy, zmądrzejecie?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to, wy, głupcy pośród ludu! Wy, nierozumni, kiedyż przejrzycie?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вчиніть ваші серця твердими, так як в роздражненні, в дні випробування в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nieroztropni w narodzie, ograniczeni – kiedy się opamiętacie?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wy, bezrozumni wśród ludu; a wy, głupcy, kiedyż bodziecie przejawiać wnikliwość?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2024-04-28T19:49:38Z</dcterms:modified>
</cp:coreProperties>
</file>