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Bogiem, A my ludem Jego pastwiska Oraz trzodą Jego ręki.* Dziś, jeśli Jego głos usłyszycie,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Bogiem, My — ludem z Jego pastwisk, Jesteśmy trzodą, której nie wypuszcza z rąk. Dziś, jeśli usłyszycie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Bogiem, a my ludem jego pastwiska i owcami jego rąk. Dzisiaj, jeśli jego głos usłyszycie;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jest zaiste Bóg nasz, a myśmy lud pastwiska jego, i owce rąk jego. Dziś, jeźli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jest Panem Bogiem naszym, a my ludem pastwiska jego i owcami 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naszym Bogiem, a my ludem z Jego pastwiska i owcami w Jego ręku. Obyście usłyszeli dzisiaj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Bogiem naszym, A my ludem pastwiska jego i trzodą ręki jego. Obyście dziś głos jego usłyszeli: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Bogiem, a my ludem Jego pastwiska, stadem w Jego ręku. Obyśmy dziś usłyszeli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naszym Bogiem, my ludem Jego pastwiska i owcami rąk Jego. Dzisiaj,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Bogiem naszym, ma my jesteśmy ludem Jego pastwiska i owcami w Jego ręku. Obyście dzisiaj głosu Jego słuchali: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Принесіть Господеві батьківщини народів, принесіть Господеві славу і честь.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prawdziwym Bogiem, a my ludem, któremu pasterzy, trzodą Jego ręki. Od dzisiaj, jeśli Jego głos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naszym Bogiem, a myśmy ludem jego pastwiska i owcami jego ręki. Dzisiaj, jeśli słuchacie jego głosu,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23:1-2&lt;/x&gt;; &lt;x&gt;230 80:2&lt;/x&gt;; &lt;x&gt;230 100:3&lt;/x&gt;; &lt;x&gt;290 40:11&lt;/x&gt;;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2024-05-24T10:53:36Z</dcterms:modified>
</cp:coreProperties>
</file>