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0"/>
        <w:gridCol w:w="1627"/>
        <w:gridCol w:w="6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radują niebiosa i cieszy się ziemia!* Niech zaszumi morze i to, co je wypełnia!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49:13&lt;/x&gt;; &lt;x&gt;290 55:12&lt;/x&gt;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2024-04-29T01:55:32Z</dcterms:modified>
</cp:coreProperties>
</file>