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nadchodzi,* Gdyż idzie, aby sądzić ziemię!** (On) osądzi świat sprawiedliwie I ludy – w swojej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40:10&lt;/x&gt;; &lt;x&gt;290 59:19-20&lt;/x&gt;; &lt;x&gt;290 62:11&lt;/x&gt;;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98:9&lt;/x&gt;; &lt;x&gt;250 3:17&lt;/x&gt;;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2024-04-29T04:16:48Z</dcterms:modified>
</cp:coreProperties>
</file>