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Wśród wszystkich ludów niezwykłe Jego dzieła,*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cudowne dzieła; (2)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2024-04-28T22:33:10Z</dcterms:modified>
</cp:coreProperties>
</file>