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Dostojeństwo i świetność przed Jego obliczem,* Potęga i piękno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świetność widać tam, gdzie On przebywa, Potęga i piękno zdobią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Cześć i majestat przed jego obliczem, moc i piękno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Zacność i ochędóstwo przed obliczem jego, moc i piękność w świątnicy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Wyznawanie i piękność przed oblicznością jego, świętość i wielmożność w 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kroczą majestat i piękno, potęga i chwała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blask przed obliczem jego, Moc i wspaniałość w świątyni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i majestat przed Jego obliczem, potęga i dostojeństwo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przed Jego obliczem, potęga i wspaniałość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dostojność przed obliczem Jego, potęga i wspaniałość w Jego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сповістили його праведність, і всі народи побачили його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chwała i urok; w Jego świątyni potęga i 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wspaniałość; w jego sanktuarium – siła i 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2024-04-29T06:34:03Z</dcterms:modified>
</cp:coreProperties>
</file>