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izraelskiego, [które służą]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Приповідки Соломона сина Давида, який царював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2024-04-26T07:04:24Z</dcterms:modified>
</cp:coreProperties>
</file>