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6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głośno woła** na zewnątrz, podnosi swój głos na placach,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krzyczy na ulicy, podnosi swój głos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na dworze, podnosi swój głos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na dworzu woła, głos swój na ulicach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przed domy opowiada, na ulicach swój głos wypuszcza.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na ulicach, na placach głos swój podnosi;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głośno na ulicy, na placach podnosi swój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woła na ulicy, na placach podnosi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głośno na ulicach, podnosi głos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na ulicach głośno woła, na placach publicznych głos swój podnosi,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оспівується на дорогах, а на площах сміливо провадить.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woła na ulicy, na rynkach podnosi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mądrość głośno woła na ulicy. Na placach wydaje swój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חָכְמֹות</w:t>
      </w:r>
      <w:r>
        <w:rPr>
          <w:rtl w:val="0"/>
        </w:rPr>
        <w:t xml:space="preserve"> (chochmot), lm </w:t>
      </w:r>
      <w:r>
        <w:rPr>
          <w:rtl/>
        </w:rPr>
        <w:t>חָכְמָה</w:t>
      </w:r>
      <w:r>
        <w:rPr>
          <w:rtl w:val="0"/>
        </w:rPr>
        <w:t xml:space="preserve"> (chochma h), σοφία, występuje w tym fragmencie jako cecha spersonifikowana.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śpiewa, ὑμνεῖται.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2024-04-19T14:32:55Z</dcterms:modified>
</cp:coreProperties>
</file>