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chcecie kochać prostactwo, wy, prześmiewcy, pochwalać szyderstwo, wy zaś, nierozumni,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będziecie kochać głupotę, szydercy — lubować się w swoim szyderstwie, a głupi —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Prostacy! dokądże się kochać będziecie w prostocie? a naśmiewcy pośmiewisko miłować będziecie? a głupi nienawidzieć umiejętności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maluczcy, będziecie miłować dzieciństwo, a głupi rzeczy im szkodliwych żądać będą, a nieroztropni nienawidzieć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naiwni mają kochać naiwność? szydercy pragnąć szyderstwa? a niemądrzy - pogardzać poznaniem?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prostaczkowie, kochać się będziecie w prostactwie, a wy, szydercy, upodobanie mieć będziecie w szyderstwie, a wy, głupcy, nienawidzić będziecie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bezmyślni, będziecie kochać bezmyślność, szydercy lubować się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jeszcze, niedoświadczeni, będziecie kochać brak doświadczenia, dokąd, szydercy, będziecie szydzić, a wy, nierozumni,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prostaczkowie, będziecie się kochać w głupocie, jak długo złośliwcy lubować się będą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Jak długo będziecie miłowali bezmyślność? Szydercy! Jak długo będziecie mieli upodobanie w szyderstwie; a nierozsądni będą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wy, niedoświadczeni, będziecie miłować brak doświadczenia, a wy, szydercy, jak długo będziecie pragnąć dla siebie tego, co jest jawnym szyderstwem, a wy, nierozumni, jak długo będziecie nienawidzić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2024-04-16T23:35:19Z</dcterms:modified>
</cp:coreProperties>
</file>