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wołałam, a nie chcieliście słuchać, wyciągałam ręce, ale 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odmawialiście; wyciągałam rękę, a nikt nie zważał;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Ponieważem wołała, a nie chcieliście; wyciągałam rękę moję, a nie był, ktoby uważał;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Iżem wołała, a nie chcieliście, wyciągałam rękę moję, a nie był, kto by pojźrzał.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 nie dbaliście, podałam rękę,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ręce, a nikt nie zważał,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 wyciągałam rękę, a nikt nie zwracał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wołałam, odwracaliście się, kiedy wyciągałam ręce, nikt na to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wyście się odwracali, wyciągałam rękę, ale nikt nie zwracał [na to] uwagi,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Я закликав і ви не почули і простягнув слово і ви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wołałem, a wyście się wzbraniali; wyciągałem Moją rękę, a nikt nie zważał.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zawołałam, lecz wy się wzbraniacie, wyciągnęłam rękę, lecz nikt nie zwraca uwagi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2024-04-26T00:51:48Z</dcterms:modified>
</cp:coreProperties>
</file>