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im nie odpowiem, poszukiwać mnie, ale mnie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2024-04-23T08:14:15Z</dcterms:modified>
</cp:coreProperties>
</file>