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ozdobią ci głowę niczym wieniec, a na twojej szyi będą jak naszyjnik!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będą wdzięczną ozdobą na twojej głowie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łańcuchem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przyda wdzięczności głowie twojej, i będzie łańcuchem kosztownym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przydana łaska głowie twojej a łańcuch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wieńcem powabnym dla głowy i naszyjnikiem cennym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pięknym wieńcem na twojej głowie i naszyjnikiem na twojej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wspaniały wieniec dla twojej głowy, jak korale dla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one wspaniałym wieńcem na twej głowie i ozdobnym łańcuchem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piękny wieniec na twojej głowie i ozdobny łańcuch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одержиш вінець ласк для твого верха (голови) і золоту прикрасу для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uroczym wieńcem dla twej głowy oraz zdobnym łańcuchem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powabnym wieńcem na twą głowę i wspaniałym naszyjnikiem na twą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2024-04-26T16:54:49Z</dcterms:modified>
</cp:coreProperties>
</file>