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2"/>
        <w:gridCol w:w="206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gromadzą wiedzę, a usta głupca to bliska tragedia!*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  upadek;  tzn.  przyśpieszają tragedię lub upadek.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2024-04-29T12:10:20Z</dcterms:modified>
</cp:coreProperties>
</file>