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wzbogacą skarby (zgromadzone) niegodziwie,* lecz sprawiedliwość ratuje od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2024-04-29T08:15:42Z</dcterms:modified>
</cp:coreProperties>
</file>