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dni (życia), lecz lata bezbożnego skracają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2024-04-29T07:57:43Z</dcterms:modified>
</cp:coreProperties>
</file>