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owocują mądrością, język przewrotny zostanie wycięty.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2024-04-29T09:05:10Z</dcterms:modified>
</cp:coreProperties>
</file>