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serce przyjmuje przykazania, głupiec przez swe wargi upadnie.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2024-04-29T15:45:49Z</dcterms:modified>
</cp:coreProperties>
</file>