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siejący sprawiedliwość* ** – zapłatę prawdziwą.***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siejący sprawiedliwość : wg G: nasienie sprawiedliwych, σπέρμα δὲ δικαίων.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Przyp. paronomazji (gry słów): </w:t>
      </w:r>
      <w:r>
        <w:rPr>
          <w:rtl/>
        </w:rPr>
        <w:t>צְדָקָה ׂשֶכֶר אֱמֶת רָׁשָע עֹׂשֶה פְעֻּלַת־ׁשָקֶר וְזֹרֵעַ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2024-04-30T03:51:41Z</dcterms:modified>
</cp:coreProperties>
</file>