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3"/>
        <w:gridCol w:w="55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za rękę!* Zły nie zostanie uniewinniony! Lecz potomstwo** sprawiedliwych będzie wybawione.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całą pewnością!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Niegodziwy nie ujdzie bez kary! Lecz potomkowie sprawiedliwych mogą liczyć na wybawienie.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Zły nie uniknie kary, choćby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wezwał na pomoc, a potomstwo sprawiedliwych będzie ocalone.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Złośnik, choć sobie innych na pomoc weźmie, pomsty nie ujdzie; ale nasienie sprawiedliwych zachowane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w ręce nie ujdzie zły karania, ale nasienie sprawiedliwych zachowane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pewnością zły nie pozostanie bezkarny, ale potomstwo prawych ujdzie cało.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rzecz pewna, że zły nie ujdzie kary, lecz potomstwo sprawiedliwych będzie wybawione.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całą pewnością zły nie uniknie kary, potomstwo sprawiedliwych ocaleje.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Zły na pewno nie uniknie kary, a potomstwo prawych będzie ocalone.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Zły z całą pewnością nie ujdzie kary, ale ród sprawiedliwych zostanie uratowany.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неправедно вкладає руку до рук не буде непокараний, а хто сіє праведність одержить вірну винагороду.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na to! Zły nie ujdzie bezkarnie, ale ród sprawiedliwych będzie ocalony.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się ręka złączyła z ręką, zły nie uniknie kary, lecz potomstwo prawych na pewno ujdzie cało.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Z całą pewnością. Inni: Prędzej czy później, &lt;x&gt;240 11:21&lt;/x&gt;L.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nasienie, </w:t>
      </w:r>
      <w:r>
        <w:rPr>
          <w:rtl/>
        </w:rPr>
        <w:t>זֶרַע</w:t>
      </w:r>
      <w:r>
        <w:rPr>
          <w:rtl w:val="0"/>
        </w:rPr>
        <w:t xml:space="preserve"> (zera’).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2024-04-30T02:50:02Z</dcterms:modified>
</cp:coreProperties>
</file>