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kolczyk w nozdrzach* świni to jak piękna kobieta, której zabrakło smaku.**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24:47&lt;/x&gt;; &lt;x&gt;290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rozsądku, klasy.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25:33&lt;/x&gt;; &lt;x&gt;240 31:30&lt;/x&gt;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2024-04-30T04:08:08Z</dcterms:modified>
</cp:coreProperties>
</file>