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wstrzymuje ziarno,* tego przeklinają, błogosławieństwo spływa na głowę sprzedającego.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dla podbicia jego ceny.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2024-04-30T00:51:48Z</dcterms:modified>
</cp:coreProperties>
</file>