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prowadzi prawych, a przewrotność gubi zdradzieckich.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prowadzi prawych, a przewrotność gubi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Uczciwość prawych poprowadzi ich, lecz grzeszników zgubi ich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ludzi cnotliwych prowadzi ich; ale przewrotność przestępców potraci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Prostota sprawiedliwych poprowadzi je, a podeszcie fałszerzów spustoszy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Nieskazitelność prowadzi prawych, a przewrotność gubi wiarołomnych.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prowadzi prawych, ale przewrotność przywodzi niewiernych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Uczciwość prowadzi prawych, przewrotność zniszczy wiarołomnych.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ochrania ich doskonałość, wiarołomnych gubi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Uczciwość ludzi prawych kieruje nimi, przewrotność zaś prowadzi niewiernych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Праведний, вмираючи, оставляє смуток, а погибель безбожинх буває швидкою і такою, що дає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prowadzi ich uczciwość; a chytrość zmoże zdrajców.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Prostolinijnych prowadzi ich nieskazitelność, lecz postępujących zdradziecko złupi ich przewrotność.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2024-04-30T05:10:17Z</dcterms:modified>
</cp:coreProperties>
</file>