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9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sprawiedliwego* jest drzewo życia, a kto zdobywa dusze, jest mądry.**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owocu sprawiedliwości wyrasta drzewo życia, lecz dusze przestępców odbierane są (im) przedwcześnie G. Być może mądry, </w:t>
      </w:r>
      <w:r>
        <w:rPr>
          <w:rtl/>
        </w:rPr>
        <w:t>חָכָם</w:t>
      </w:r>
      <w:r>
        <w:rPr>
          <w:rtl w:val="0"/>
        </w:rPr>
        <w:t xml:space="preserve"> (chacham), należałoby odczytać jako gwałt, </w:t>
      </w:r>
      <w:r>
        <w:rPr>
          <w:rtl/>
        </w:rPr>
        <w:t>חָמָס</w:t>
      </w:r>
      <w:r>
        <w:rPr>
          <w:rtl w:val="0"/>
        </w:rPr>
        <w:t xml:space="preserve"> (chamas). Skutkowałoby to przekładem wersu b: lecz gwałt odbiera dusze (l. lecz gwałt pozbawia życia) BHS, &lt;x&gt;240 11:30&lt;/x&gt;L.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2024-04-30T04:01:49Z</dcterms:modified>
</cp:coreProperties>
</file>