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Słowem,* od tego biorą rękojmię,** lecz kto szanuje przykazanie, temu to wynagrodzą.***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lekceważy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tego biorą rękojmię, </w:t>
      </w:r>
      <w:r>
        <w:rPr>
          <w:rtl/>
        </w:rPr>
        <w:t>יֵחָבֶל</w:t>
      </w:r>
      <w:r>
        <w:rPr>
          <w:rtl w:val="0"/>
        </w:rPr>
        <w:t xml:space="preserve"> (jechawel): </w:t>
      </w:r>
      <w:r>
        <w:rPr>
          <w:rtl/>
        </w:rPr>
        <w:t>יְחֻּבָל</w:t>
      </w:r>
      <w:r>
        <w:rPr>
          <w:rtl w:val="0"/>
        </w:rPr>
        <w:t xml:space="preserve"> (jechubbal), lub: żądają poręki; wg BHS: zostanie za to zniszczony.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Kto gardzi rzeczą (l. faktem ), ten będzie  wzgardzony,  lecz  kto  szanuje  przykazanie, ten będzie przy zdrowiu. G dodaje również w. 13a: Dla kłamliwego syna nic nie będzie dobre,/ lecz mądremu słudze domu łatwe będą czyny (l. to, co jest do zrobienia ) i będzie mu się wiodło na jego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2024-04-28T15:55:22Z</dcterms:modified>
</cp:coreProperties>
</file>