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rozsądek* ** zapewnia przychylność, a droga zdradliwych – ciągłą dolegliwość.***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ׂ</w:t>
      </w:r>
      <w:r>
        <w:rPr>
          <w:rtl/>
        </w:rPr>
        <w:t>שֵכֶל־טֹוב</w:t>
      </w:r>
      <w:r>
        <w:rPr>
          <w:rtl w:val="0"/>
        </w:rPr>
        <w:t xml:space="preserve"> (sechel-tow), zob. &lt;x&gt;240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ciągła dolegliwość, </w:t>
      </w:r>
      <w:r>
        <w:rPr>
          <w:rtl/>
        </w:rPr>
        <w:t>אֵיתָן</w:t>
      </w:r>
      <w:r>
        <w:rPr>
          <w:rtl w:val="0"/>
        </w:rPr>
        <w:t xml:space="preserve"> (’etan), zob. &lt;x&gt;220 33:19&lt;/x&gt;. BHS proponuje </w:t>
      </w:r>
      <w:r>
        <w:rPr>
          <w:rtl/>
        </w:rPr>
        <w:t>אֵידָם</w:t>
      </w:r>
      <w:r>
        <w:rPr>
          <w:rtl w:val="0"/>
        </w:rPr>
        <w:t xml:space="preserve"> (’edam), ich nieszczęście, zniszczenie, katastrofę, zob. &lt;x&gt;220 30:12&lt;/x&gt;. Wg G: Dobre rozumowanie zapewnia łaskę, a poznanie prawa to rozum – ale drogi naśmiewców (prowadzą) do zguby.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2024-04-27T18:10:30Z</dcterms:modified>
</cp:coreProperties>
</file>