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23"/>
        <w:gridCol w:w="50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Roztropny robi wszystko (kierując się) poznaniem, a głupiec – rozpowszechnia głupotę.*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Roztropny zawsze kieruje się poznaniem, a głupiec — obnosi się z głupotą.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roztropny postępuje rozważnie, a głupi ujawnia głupotę.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ostrożny umiejętnie sobie poczyna; ale głupi rozpościera głupstwo.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Chytry czyni wszytko zdradą, ale kto głupi jest, pokazuje głupstwo.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przemyślny postępuje w wiedzy, a nierozumny rozszerza głupotę.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Roztropny robi wszystko rozważnie, lecz głupiec popisuje się głupotą.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roztropny postępuje rozsądnie, głupiec popisuje się głupotą.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mądry działa z rozwagą, a głupiec wszędzie szerzy głupotę.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 postępuje we wszystkim z rozwagą, głupiec wyczynia pokazy błazeństwa.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Кожний розумний чинить розумно, а безумний розпростер своє зло.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 czyni wszystko z rozwagą; głupi roztacza swą niedorzeczność.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roztropny będzie działał z wiedzą, lecz głupiec będzie krzewił głupotę.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obnosi się z głupotą.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2024-04-27T19:35:14Z</dcterms:modified>
</cp:coreProperties>
</file>