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6"/>
        <w:gridCol w:w="1621"/>
        <w:gridCol w:w="6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Roztropny robi wszystko (kierując się) poznaniem, a głupiec – rozpowszechnia głupotę.*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obnosi się z głupotą.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2024-04-28T04:23:00Z</dcterms:modified>
</cp:coreProperties>
</file>