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4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przestaje z mędrcami, mądrzeje, lecz kto się brata z głupcami – niszczeje.*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przestaje z mędrcami, mądrzeje, lecz kto się brata z głupcami — 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przestaje z mądrymi, będzie mądry, a towarzysz głupców będzie zniszczony.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z mądrymi, mądrym będzie; ale kto towarzyszy z głupimi, startym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z mądrym, mądrym będzie, przyjaciel głupich, stanie się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mądrym przestaje, nabywa mądrości, towarzysz głupców szkodę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obcuje z mędrcami, mądrzeje, lecz kto się brata z głupcami, temu źle się 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przestaje z mądrymi, staje się mądry, kto brata się z głupcami, staje się 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przebywa z mądrymi, nabywa mądrości, a kto szuka towarzystwa głupców, staje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mądrymi obcuje, sam staje się mądrym, kto z głupimi przestaje, sam na tym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ходить з мудрими буде мудрий, а пізнається той, хто ходить з безумними.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przystaje z mędrcami – nabiera mądrości; a kto się łączy z głupcami – staje się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z mądrymi, stanie się mądry, lecz kto się zadaje z głupcami, temu źle się powiedzie.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 chodzi  razem  z  mądrymi,  będzie mądry, a kto chodzi z niemądrymi, (jako takiego) go rozpoznają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2024-04-28T01:20:35Z</dcterms:modified>
</cp:coreProperties>
</file>