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6"/>
        <w:gridCol w:w="1670"/>
        <w:gridCol w:w="6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Obsiany ugór biednych to obfitość żywności, ale i ją rozbiorą, gdy zabraknie prawa.*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przepadnie jednak, gdy zabraknie prawa. Wg G: Sprawiedliwi w dostatku spędzą wiele lat, niesprawiedliwi zaś szybko poginą.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2024-04-27T14:14:37Z</dcterms:modified>
</cp:coreProperties>
</file>