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4"/>
        <w:gridCol w:w="1619"/>
        <w:gridCol w:w="6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je, aż nasyci swoją duszę,* ale brzuch bezbożnych odczuwa niedostatek.**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Sprawiedliwy je, aż zaspokoi pragnienie. Dusza, </w:t>
      </w:r>
      <w:r>
        <w:rPr>
          <w:rtl/>
        </w:rPr>
        <w:t>נֶפֶׁש</w:t>
      </w:r>
      <w:r>
        <w:rPr>
          <w:rtl w:val="0"/>
        </w:rPr>
        <w:t xml:space="preserve"> (nefesz), oznacza tu pragnienie.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ale brzuch bezbożnych nigdy nie ma dość.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2024-04-28T05:01:53Z</dcterms:modified>
</cp:coreProperties>
</file>