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ale namiot prawych rozkwitnie.*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wzmocniony.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2024-04-29T19:27:14Z</dcterms:modified>
</cp:coreProperties>
</file>