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(jakaś) droga (wydaje się) człowiekowi prosta, lecz przy swym końcu (okazuje się) drogą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drogą śmierci : wg G: prowadzi do głębin hadesu, ἔρχεται εἰς πυθμένα ᾅδου.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2024-04-29T19:01:41Z</dcterms:modified>
</cp:coreProperties>
</file>